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7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Beniamina, braci Saula: trzy tysiące, a dotychczas wielu z nich pozostawało w służbie na rzecz domu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2024-04-27T15:16:00Z</dcterms:modified>
</cp:coreProperties>
</file>