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plemienia Manassesa: osiemnaście tysięcy tych, którzy imiennie zostali naznaczeni, by pójść i obwołać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plemienia Manassesa: osiemnaście tysięcy tych, którzy imiennie zostali wyznaczeni, by pójść i obwołać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Issachara, umiejących rozpoznać czasy, tak że wiedzieli, co Izrael ma czynić — dwustu naczelników, a wszyscy ich bracia stawali na ich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Isascharowych, umiejących rozeznawać czasy, tak iż wiedzieli, co kiedy czynić miał Izrael, książąt ich dwieście; a wszyscy bracia ich przestawali na radzie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też Issachar mężowie umiejętni, którzy znali każde czasy ku rozkazowaniu, co by czynić miał Izrael, książąt dwieście, a wszytek ostatek pokolenia, rady ich naśladował.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pokolenia Manassesa osiemnaście tysięcy, którzy imiennie zostali wyznaczeni, aby pójść i ustanowić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plemienia Manassesa osiemnaście tysięcy, którzy imiennie zostali wyznaczeni, że mają pójść i ogłosić Dawida królem;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plemienia Manassesa było osiemnaście tysięcy wyznaczonych z imienia, aby pójść i ustanowić Dawida królem;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plemienia Manassesa przybyło osiemnaście tysięcy imiennie wyznaczonych, aby ustanowić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pokolenia Manassego było 18. 000. [imiennie] wyznaczonych, aby poszli i ogłosili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половини племени Манассії вісімнадцять тисяч, які називалися по імені, щоб поставити царем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Issachara, co umieli rozeznawać czasy; tak, że wiedzieli, co ma czynić Israel – dwustu przywódców; zaś wszyscy ich bracia byli w ich 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Issachara – umiejących rozpoznawać czasy, by wiedzieć, co Izrael powinien czynić – było dwustu ich dowódców, a wszyscy ich bracia byli na ich rozkazy.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2024-04-28T17:33:39Z</dcterms:modified>
</cp:coreProperties>
</file>