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Naftalego: tysiąc dowódców; a z nimi, z tarczą i włócznią: trzydzieści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Naftalego: tysiąc dowódców, a z nimi, zbrojnych w tarcze i włócznie, trzydzieści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Dana gotowych do boju było dwadzieścia osiem tysięcy sześciuset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pokolenia Danowego, gotowych do boju, dwadzieścia i ośm tysięcy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Dan też gotowi ku bitwie dwadzieścia ośm tysięcy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Neftalego tysiąc dowódców, a z nimi trzydzieści siedem tysięcy uzbrojonych w tarcze i włócznie.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Naftalitów tysiąc dowódców a z nimi zbrojnych w tarczę i dzidę trzydzieści siedem tysięcy;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rodu Neftalego było tysiąc dowódców, a z nimi trzydzieści siedem tysięcy z tarczami i oszczepami;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Neftalego stawiło się tysiąc dowódców na czele trzydziestu siedmiu tysięcy wojowników uzbrojonych w tarcze i włócznie.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Neftalego było tysiąc naczelników, a z nimi 37. 000. [mężów] uzbrojonych w tarcze i dzidy.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Нефталі тисяча володарів і з ними з щитами і списами тридцять сім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Dana dwadzieścia osiem tysięcy sześciuset gotowych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Danitów było dwadzieścia osiem tysięcy sześciuset stających w szyku bojowym.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2024-04-28T04:39:52Z</dcterms:modified>
</cp:coreProperties>
</file>