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wychodzących do boju, gotowych do bitwy: czterdzieści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2024-04-28T15:40:50Z</dcterms:modified>
</cp:coreProperties>
</file>