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twierdzy* ** na pustyni dzielni wojownicy, ludzie doświadczeni w boju,*** zbrojni w tarcze i dzidy, o obliczach jak u lwa, a w szybkości jak gazele na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twierdzy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ludzie doświadczeni w boju, ּ</w:t>
      </w:r>
      <w:r>
        <w:rPr>
          <w:rtl/>
        </w:rPr>
        <w:t>מִלְחָמָה ־ אַנְׁשֵי צָבָא לַ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2024-04-28T06:58:05Z</dcterms:modified>
</cp:coreProperties>
</file>