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sobie jeszcze więcej żon, które mu urodziły kolejnych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więcej żon w Jerozolimie i 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pojął Dawid więcej żon w Jeruzalemie, a spłodził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drugie żony w Jeruzalem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sobie kolejne żony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więcej żon w Jeruzalemie i zrodził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znów pojął żony, i miał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jeszcze kilka żon i miał wielu synów i wiele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żony w Jeruzalem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ще жінок в Єрусалимі, і народилися Давидові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więcej żon w Jeruszalaim oraz Dawid 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brał sobie kolejne żony w Jerozolimie, i zrodził Dawid dalszych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2024-05-02T16:43:58Z</dcterms:modified>
</cp:coreProperties>
</file>