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Jego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czynił,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dziwne sprawy jego, które czynił, i cuda jego,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dziwy jego, które uczynił,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 jego, których dokonał, Dziwne dzieła jego, wyroki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uczynił, znaki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cudach, które uczynił, o Jego znakach i o 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його дива, які Він вчинив, знаки і судьби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nadzwyczajność Tego, który czynił; Jego znaki i sądy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czyny,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2024-04-28T15:10:11Z</dcterms:modified>
</cp:coreProperties>
</file>