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7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Jego sługi, synowie Jakuba, Jego wybrani,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2024-04-28T15:11:57Z</dcterms:modified>
</cp:coreProperties>
</file>