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na wieki Jego przymierze – Słowo nadane tysiącu pokoleń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2024-04-28T09:04:40Z</dcterms:modified>
</cp:coreProperties>
</file>