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9"/>
        <w:gridCol w:w="51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ją ustawą dla Jakuba, dla Izraela jako wieczne przymierze: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uczynił z niej ustawę dla Jakuba, wieczne przymierze dla całego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je jako prawo dla Jakuba, jako wieczne przymierze dla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 to Jakóbowi za prawo, a Izraelowi za przymierze wieczne,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 ją Jakobowi za przykazanie a Izraelowi za przymierze wieczne,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dla Jakuba jako prawo wieczne przymierze dla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ustanowił dla Jakuba prawem, A dla Izraela przymierzem wieczystym,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je prawem dla Jakuba, Przymierzem wiecznym dla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to prawem dla Jakuba wiecznym przymierzem dla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ją dla Jakuba Prawem niewzruszonym, dla Izraela Przymierzem wieczystym.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Поставив його Якову в наказ, Ізраїлеві в завіт вічний,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 to Jakóbowi za Prawo, a Israelowi za Wieczne Przymierze,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przysięgę tę uczynił przepisem dla Jakuba, przymierzem po czas niezmierzony – dla Izraela,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2024-04-28T18:28:41Z</dcterms:modified>
</cp:coreProperties>
</file>