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7"/>
        <w:gridCol w:w="52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byliście w niej (jeszcze) skromni liczbą, niewielką garstką przybyszów,*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byli w niej jeszcze skromni liczbą, niewielką garstką przybyszów,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było was niewielu,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nieliczni i obcy w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was była mała liczba, a przez krótki czas byliście przychodniami w niej;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ich była liczba mała, mali i obywatele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was było niewielu - nieliczni i jako przybysze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byli znikomi liczbą, Nieliczni i obcy przybysze w niej,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było was niewielu, byliście nieliczni, obcy w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było was niewielu, gdy byliście nieliczni i obcy w 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byliście jeszcze w małej liczbie, nic nie znaczący i obcy w tej ziemi.”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вони були малі числом, як числом були малі і замешкали в ній.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była was mała liczba oraz przez krótki czas byliście w niej przychodniami,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Wydarzyło się to wtedy, gdy byliście nieliczni, tak, bardzo nieliczni, i jako osiadli w niej przybysze.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2024-04-27T21:51:56Z</dcterms:modified>
</cp:coreProperties>
</file>