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95"/>
        <w:gridCol w:w="4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pozwalał ich krzywdzić nikomu i karał z ich powodu nawet królów: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pozwalał ich krzywdzić nikomu. Z ich powodu karał nawet królów: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Nikomu nie pozwolił ich krzywdzić, nawet karcił królów z ich powodu,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dopuścił nikomu, aby ich uciskać miał, i karał dla nich królów,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dopuścił żadnemu potwarzać ich, ale karał dla nich króle: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pozwolił nikomu ich uciskać i z ich powodu karał królów: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pozwolił nikomu wyrządzić im krzywdy I za nich karał królów,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nie pozwolił ich dręczyć, nawet królów karcił w ich obronie.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nie pozwolił komukolwiek ich uciskać, z ich przyczyny karcił królów: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dozwolił nikomu ich uciskać i królów karał z ich powodu: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дав чоловікові утискати їх і скартав за них царів.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nie pozwolił, aby ich uciskał i z ich powodu karał królów;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nie pozwolił ich oszukać, lecz ze względu na nich upominał królów,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2024-04-28T07:05:34Z</dcterms:modified>
</cp:coreProperties>
</file>