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bogowie innych ludów są marnością, za to JHWH* stworzył niebiosa!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wg G: nasz Bóg, καὶ ὁ θεὸς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2024-04-27T13:31:09Z</dcterms:modified>
</cp:coreProperties>
</file>