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7"/>
        <w:gridCol w:w="1841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Przyznajcie JAHWE, rodziny ludów, przyznajcie JAHWE chwałę i moc!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2024-04-28T16:52:08Z</dcterms:modified>
</cp:coreProperties>
</file>