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1"/>
        <w:gridCol w:w="5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Zadrżyj wobec Niego, cała ziemio! Tak! Świat umocnił, by się nie chwiał!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Zadrżyj przed Nim, cała ziemio! On tak umocnił świat, że się nie chwieje!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Zadrżyj przed nim, cała ziemio. Świat będzie utwierdzony, aby się nie poruszył.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Bójcie się oblicza jego wszystka ziemio, a będzie utwierdzony okrąg ziemi, aby się nie poruszył.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wzruszy od oblicza jego wszytka ziemia, on bowiem utwierdził okrąg nieporuszony.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Jego zadrżyj, ziemio cała! Umocnił On świat, by się nie zachwiał.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Zadrżyj przed obliczem jego, cała ziemio! Zaiste, gdy On utwierdzi okrąg ziemski, ten nie poruszy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Zadrżyj przed Jego obliczem cała ziemio, On utwierdził świat, który się nie poruszy.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Zadrżyj przed Nim cała ziemio! On utwierdza świat, tak że się nie poruszy.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drży cała ziemia przed Jego obliczem, utwierdził okrąg [świata] i trwa niewzruszenie.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його лиця боїться вся земля, хай випрямиться земля і не захитається.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 się Jego oblicza cała ziemio, a okrąg ziemi zostanie utwierdzony, aby się nie poruszył.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z jego powodu dotkliwe boleści, wszyscy ludzie na ziemi! A żyzna kraina jest utwierdzona: nigdy nią nic nie zachwieje.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2024-04-28T03:13:52Z</dcterms:modified>
</cp:coreProperties>
</file>