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 wobec Niego, cała ziemio! Tak! Świat umocnił, by się nie chwiał!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2024-04-27T18:14:06Z</dcterms:modified>
</cp:coreProperties>
</file>