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– i na wieki! A cały lud powiedział: Amen* – i wielbił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tak jest, prawda, zaiste.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2024-04-27T20:19:46Z</dcterms:modified>
</cp:coreProperties>
</file>