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Obed-Edoma i jego braci – sześćdziesięciu ośmiu – a Obed-Edoma, syna Jedutuna, i Chosę wyznaczył na odźwiernych.*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roli Obed-Edoma, zob. &lt;x&gt;130 5:18&lt;/x&gt;, 21, 24;&lt;x&gt;130 16:5&lt;/x&gt;.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2024-04-28T04:58:44Z</dcterms:modified>
</cp:coreProperties>
</file>