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służbę złożoną z Lewitów, aby wspominali i wielbili JAHWE, Boga Izraela, oraz dziękowali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też niektórych Lewitów sługami przed arką JAHWE, aby wspominali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dziękowali JAHWE, Bogu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 przed skrzynią Pańską z Lewitów sługu, aby wspominali, i wyznawali, i chwalili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przed skrzynią PANSKĄ z Lewitów, którzy by służyli i wspominali sprawy jego, i wielbili a chwalili JAHWE Boga Izraelowego;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przed Arką Pańską niektórych lewitów z obsługi, aby sławili, dzięki czynili i wychwalali Pana, Boga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niektórych z Lewitów do posługi przed Skrzynią Pańską, ażeby wspominali, dziękowali i wychwalali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niektórych lewitów sługami przed obliczem Arki JAHWE, aby wspominali, chwalili i wysławiali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niektórych spośród lewitów usługujących przed Arką JAHWE, aby oddawali chwałę JAHWE, Bogu Izraela, wysławiali Go i wielbili.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niektórych lewitów sługami przed Arką Jahwe, aby wspominali i wielbili Jahwe, Boga Izraela. [Byli to]: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перед лицем кивота господнього заповіту Левітам, щоб служили, піднімаючи голос, і визнавали і хвалили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przed Skrzynią WIEKUISTEGO sługi z Lewitów, aby wspominali, wyznawali i 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przed Arką JAHWE niektórych Lewitów jako usługujących, żeby przywoływali na pamięć oraz dziękowali i wysławiali JAHWE, Boga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2024-04-28T05:29:54Z</dcterms:modified>
</cp:coreProperties>
</file>