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zaś byli Heman i Jedutun oraz pozostali wybrani, którzy zostali wyznaczeni* z imienia do wielbienia JAHWE za to, że Jego łaska trwa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zostali wyznaczeni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2024-04-27T13:22:56Z</dcterms:modified>
</cp:coreProperties>
</file>