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0"/>
        <w:gridCol w:w="1444"/>
        <w:gridCol w:w="6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rozeszli się, cały lud, każdy do swojego domu, zawrócił też Dawid, aby pobłogosławić swój dom.*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6:19-20&lt;/x&gt;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2024-04-28T18:41:23Z</dcterms:modified>
</cp:coreProperties>
</file>