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(ich) naczelnikiem, a jego zastępcą Zachariasz, Jejel i Szemiramot, i Jechiel, i Matitiasz, i Eliab, i Benajasz, i Obed-Edom, i Jejel z instrumentami – lutniami i cytrami – a Asaf miał grać na cymbałach.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2024-04-28T16:40:54Z</dcterms:modified>
</cp:coreProperties>
</file>