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więc do Dawida zgodnie z tymi słowami i stosownie do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całym tym widzeniem, tak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wszystkich słów i według wszystkiego widzenia tego, tak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wszytkich słów i według wszytkiego widzenia tego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przemówił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wszystkimi tymi słowy i zgodnie z całym tym widzeniem przemówił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– zgodnie ze wszystkimi słowami i wszystkimi wizjami – Natan przemówił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przedstawił Dawidowi to, co JAHWE mu objawił i przekazał wszystkie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całym tym widzeniem mówił Natan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всіма цими словами і за всім цим видінням, так сказав Натан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wszystkimi słowami i według całego tego proroctwa, tak Natan mówił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przemówił do Dawida zgodnie ze wszystkimi tymi słowami i zgodnie z całą tą wizją.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2024-05-07T08:30:05Z</dcterms:modified>
</cp:coreProperties>
</file>