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król Dawid poświęcił JAHWE wraz ze srebrem i złotem, które przyniósł od wszystkich narodów: z Edomu i z Moabu, od Synów Ammona, od Filistynów i od Amaleka.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2024-05-03T18:14:05Z</dcterms:modified>
</cp:coreProperties>
</file>