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A 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Szamaja, byli Jeter i Jonatan. Jeter umarł, nie mając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Jady, brata Szammaja: Jeter i Jonatan. A 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Semejego, Jeter i Jonatan; ale Jeter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Semei: Jeter i Jonatan. Lecz i Jeter umarł bez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Szammaja: Jeter i Jonatan. Jeter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Szammaja, byli Jeter i Jonatan. Jeter 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Jada, brat Szammaja, miał dwóch synów: Jetera, który umarł bezdzietnie, i 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Jady, brata Szammaj a, byli: Jeter i Jonatan. Jeter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Ядая: Ахісамей, Єтер, Йонатан. І Єтер помер не маючи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Jady, brata Szammaja, to: Jthra i Jonatan; lecz Jthra umarł bez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Jady, brata Szammaja, byli: Jeter i Jonatan. Lecz Jeter umarł, nie mając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2024-05-06T21:29:33Z</dcterms:modified>
</cp:coreProperties>
</file>