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0"/>
        <w:gridCol w:w="1936"/>
        <w:gridCol w:w="2350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Ataj zrodził Natana, a Natan zrodził Zabada.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2024-05-06T15:37:19Z</dcterms:modified>
</cp:coreProperties>
</file>