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9"/>
        <w:gridCol w:w="6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też Szaafa, ojca Madmany, Szewę, ojca Makbeny i ojca Gibei. A córką Kaleba była Aksa.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2024-05-06T19:36:33Z</dcterms:modified>
</cp:coreProperties>
</file>