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zdarzyło się, że znów doszło w Gezer do bitwy z Filistynami i wówczas Sibekaj Chuszatczyk* powalił Sipaja z potomków Refaitów** i  (w ten sposób) zostali oni upokorzeni.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znów doszło do bitwy z Filistynami, Sibekaj Chuszatczyk położył trupem Sipaja, jednego z potomków Refaitów, i w ten sposób zostali oni upokorzeni.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doszło do wojny z Filistynami w Gezer. Wtedy to Sibbekaj Chuszatyta zabił Sippaja z rodu olbrzyma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Filistyni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gdy była wojna w Gazer z Filistynami, zabił Sobbochaj Husatczyk Syfę, który był z narodu olbrzymów; a tak Filistynowie poniżeni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zaczęła się wojna w Gazer przeciw Filistymom, na której poraził Sobochaj Husatczyk Safaja z narodu Rafaim, i poniżył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do wojny z Filistynami w Gezer. Wtedy to Sibbekaj Chuszatyta zabił Sippaja, potomka Refaitów, tak iż zostali oni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wybuchła wojna w Gezer z Filistyńczykami. Wtedy to Sibbekaj z Chuszat zabił Sippaja z rodu olbrzymów, i ci zostali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Gezer wybuchła wojna z Filistynami. Wówczas Sibbekaj Chuszatyta zabił Sippaja, potomka Refaitów, którzy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do zbrojnego konfliktu z Filistynami w Gezer. Sibbekaj z Chuszy zwyciężył Sippaja z rodu olbrzymów i Filistyni musieli się poddać.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znów do wojny z Filistynami w Gezer. Wtedy to Sibbekaj z Chuszy zabił niejakiego Sippaja, potomka Refaitów, i tak [Filistyni] zostali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ще була війна в Ґезері з чужинцями. Тоді Совохай Усатій побив Сафуя з синів велетнів і упокорив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w Gezer znowu była wojna z Pelisztynami, Szybchaj, Chuszatyda, zabił Safa z rodu olbrzymów; zatem Pelisztini zostali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wybuchła pod Gezerem wojna z Filistynami. Wtedy to Sibbechaj Chuszatyta zabił Sippaja z rodu Refaitów, tak iż zostali podbici.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2024-05-01T22:40:52Z</dcterms:modified>
</cp:coreProperties>
</file>