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Przedkładam ci trzy rzeczy. Wybierz jedną z nich, a ta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Trzy rzeczy ci przedstawiam, wybierz sobie jedną z nich, abym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a rzecz: Tak mówi Pan: Trzyć rzeczy podaję; obierz sobie jednę z nich, abym ci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Dawida i rzecz mu: To mówi JAHWE: Ze trzech rzeczy dajęć obierać. Obierz jedno, które będziesz chciał, i uczynięć.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oznajmij Dawidowi te słowa: To mówi Pan: Przedkładam ci trzy rzeczy, wybierz sobie jedną z nich, a spełnię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 tak: Tak mówi Pan: Trzy rzeczy ci przedkładam, wybierz sobie jedną z nich, a Ja ci ją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Dawidowi: Tak mówi JAHWE: Daję ci trzy możliwości, wybierz dla siebie jedną z nich, a Ja sprawię, że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przekaż Dawidowi: Tak mówi JAHWE: «Daję ci do wyboru trzy możliwości, wybierz jedną z nich, a Ja to spełnię»”.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tak powiedz Dawidowi: To mówi Jahwe: Trzy rzeczy ci przedstawiam; wybierz sobie jedną z nich, abym jej dopełnił.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заговори до Давида, мовлячи: Так говорить Господь: Три (речі) Я на тебе наношу, вибери собі одне з них і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Dawidowi, mówiąc: Tak mówi WIEKUISTY: Z tego powodu Ja trzy rzeczy podaję; wybierz sobie jedną z nich, bym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Dawidowi, mówiąc: ʼOto, co rzekł JAHWE: ”Zwracam przeciwko tobie trzy rzeczy. Wybierz sobie jedną z nich, żebym ci ją uczynił”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2024-04-29T19:28:31Z</dcterms:modified>
</cp:coreProperties>
</file>