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8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przybył więc do Dawida i powiedział do niego: Tak mówi JAHWE: Wybierz* sobie: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Gad przybył do Dawida, przekazał: Tak mówi JAHWE: Wybierz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Gad do Dawida i powiedział mu: Tak mówi JAHWE: Wybierz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Gad do Dawida, i rzekł mu: Tak mówi Pan: Obierz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przyszedszy Gad do Dawida, rzekł mu: To mówi JAHWE: Obierz, co chcesz: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przyszedł do Dawida i rzekł do niego: To mówi Pan: Wybierz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Gad do Dawida i rzekł do niego: Tak mówi Pan: Wybierz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Gad do Dawida i powiedział: Tak mówi JAHWE: Wybierz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poszedł do Dawida i oświadczył mu: „Tak mówi JAHWE: «Wybierz!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Gad do Dawida i rzekł mu: - Tak mówi Jahwe: Obierz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Ґад до Давида і сказав йому: Так говорить Господь: Вибери собі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Gad przyszedł do Dawida i mu powiedział: Tak mówi WIEKUISTY: Wybierz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Gad przyszedł do Dawida i rzekł do niego: ”Oto, co powiedział JAHWE: ʼWybierz sobie,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wybierz sobie, </w:t>
      </w:r>
      <w:r>
        <w:rPr>
          <w:rtl/>
        </w:rPr>
        <w:t>קַּבֶל־לְָך</w:t>
      </w:r>
      <w:r>
        <w:rPr>
          <w:rtl w:val="0"/>
        </w:rPr>
        <w:t xml:space="preserve"> , aram.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2024-04-29T23:43:33Z</dcterms:modified>
</cp:coreProperties>
</file>