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trzy* lata głodu, albo trzy miesiące tułaczki przed twoimi gnębicielami – z mieczem twoich wrogów, by cię dopadł – albo trzy dni miecza JAHWE i zaraza w ziemi, gdy Anioł JAHWE będzie pustoszył na całym obszarze Izraela.** Przemyśl teraz, co mam odpowiedzieć Temu, który mnie posłał ze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uciekania przed gnębicielami z ich wrogim mieczem gotowym do zadania ci ciosu, albo trzy dni miecza JAHWE, to jest zarazy w kraju, kiedy to Anioł JAHWE będzie siał spustoszenie na obszarze całego Izraela. Przemyśl to teraz i daj znać, co mam powiedzieć Temu, który mnie posłał z tym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klęsk od twoich wrogów, podczas których miecz twoich wrogów będzie cię ścigał, albo trzy dni miecza JAHWE i zarazy w ziemi, kiedy Anioł JAHWE będzie niszczył wszystkie granice Izraela. Teraz więc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przez trzy lata głód, albo żebyś przez trzy miesiące ginął od nieprzyjaciół twych, a miecz nieprzyjaciół twoich żeby cię ścigał, albo żeby przez trzy dni miecz Pański i mor był w ziemi, a Anioł Pański żeby niszczył wszystkie granice Izraelskie. Przetoż teraz uważ, co mam odpowiedzieć temu,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głód przez trzy lata, abo przez trzy miesiące uciekać przed nieprzyjacioły twemi, a nie móc ujść miecza ich, abo że przez trzy dni miecz PANSKI i mór będzie w ziemi i Anjoł PANSKI zabijać we wszytkich granicach Izraelskich: a tak teraz obacz, co mam odpowiedzieć temu,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porażek od twoich wrogów, podczas gdy miecz nieprzyjaciół twoich będzie cię ścigał, albo też trzy dni miecza Pańskiego i zarazy w kraju, przy czym anioł Pański będzie szerzył spustoszenie w obrębie wszystkich granic Izraela. A 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tułaczki przed twoimi wrogami, a miecz twoich nieprzyjaciół dosięgnie cię, albo trzy dni miecza Pana nad tobą w postaci zarazy w kraju, kiedy anioł Pański będzie szerzył zagładę w obrębie wszystkich granic Izraela; a 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twoich klęsk zadanych przez przeciwników, gdy dosięgnie cię miecz wrogów, albo trzy dni miecza JAHWE i zarazy w kraju oraz anioła JAHWE, który niszczy wszystko w granicach Izraela. A 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klęsk od wroga, podczas których jego miecz będzie przelewał krew, albo trzy dni miecza JAHWE. W kraju będzie panować zaraza, a anioł JAHWE będzie niszczył całą ziemię izraelską». Zdecyduj więc, co mam odpowiedzieć Temu,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klęsk od nieprzyjaciół twoich, podczas których miecz wrogów twoich będzie cię ścigał, albo też trzy dni, w ciągu których miecz Jahwe i zaraza będą w kraju, a anioł Jahwe będzie szerzył spustoszenie we wszystkich granicach Izraela. Rozważ teraz, jaką odpowiedź mam zanieść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три роки голоду, або три місяці втікати з перед лиця твоїх ворогів і бути вугибленим мечем твоїх ворогів, або три дні господнього меча і смерть в землі і ангела господного, що вигублює в усім наслідді Ізраїля. І тепер гляди яке слово відповім Тому, що мене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głodu; albo trzy miesiące będziesz ginął od twoich nieprzyjaciół, a miecz nieprzyjaciół będzie cię ścigał; albo przez trzy dni miecz WIEKUISTEGO i mor będzie na ziemi, a anioł WIEKUISTEGO będzie niszczył wszystkie granice Israela. Dlatego 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 nastać trzy lata klęski głodu, czy trzy miesiące pierzchania przed twoimi wrogami i czy ma cię dosięgnąć miecz twoich nieprzyjaciół, czy też przez trzy dni ma być w kraju miecz JAHWE, zaraza, a anioł JAHWE będzie siał spustoszenie na całym terytorium Izraelaʼ. Zobacz więc, co mam odpowiedzieć Temu, który mnie posłał”.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24:13&lt;/x&gt; siedem.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Głód, miecz i zaraza jako kara, zob. &lt;x&gt;300 14:12&lt;/x&gt;;&lt;x&gt;300 18:21&lt;/x&gt;; &lt;x&gt;330 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2024-04-29T18:06:06Z</dcterms:modified>
</cp:coreProperties>
</file>