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75"/>
        <w:gridCol w:w="2155"/>
        <w:gridCol w:w="51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dał Ornanowi sykle złota w wadze sześciuset.*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7,2 kg; w &lt;x&gt;100 24:24&lt;/x&gt; pięćdziesiąt sykli, tj. 0,6 kg.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2024-04-29T19:21:58Z</dcterms:modified>
</cp:coreProperties>
</file>