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zaczął tam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widząc, że JAHWE go wysłuchał na klepisku Ornana Jebusyty,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widząc Dawid, iż go wysłuchał Pan na bojewisku Ornana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widząc Dawid, że go wysłuchał JAHWE na bojowisku Ornan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Jebusyty Ornana, zaraz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Ornana, Jebuzejczyka, składał tam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Jebusyty,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widząc, że JAHWE wysłuchał go na klepisku Ornana Jebusyty, złożył Mu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Dawid widząc, że go Jahwe wysłuchał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коли Давид побачив, що Господь його вислухав на току Орни Євусея, і він приніс там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Dawid widząc, że WIEKUISTY wysłuchał go na klepisku Ornana Jebusyty tam składał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Dawid, widząc, że JAHWE odpowiedział mu na klepisku Ornana Jebusyty, dalej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2024-04-29T21:16:16Z</dcterms:modified>
</cp:coreProperties>
</file>