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spisu ludu. Było więc całego Izraela tysiąc tysięcy i sto tysięcy* mężczyzn dobywających miecza, a w Judzie czterysta siedemdziesiąt** tysięcy mężczyzn dobywających miecza.***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tysiąc tysięcy i sto tysięcy, pod. G: wg G L : 900.000; w &lt;x&gt;100 24:9&lt;/x&gt; – 800.000.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czterysta siedemdziesiąt, wg G: 480.000; wg G L : 400.000; w &lt;x&gt;100 24:9&lt;/x&gt; – 500.000.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2024-04-29T21:31:57Z</dcterms:modified>
</cp:coreProperties>
</file>