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3"/>
        <w:gridCol w:w="6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jednak ani Beniaminitów nie spisał pośród nich, ponieważ słowo króla było dla Joaba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2024-04-29T18:08:45Z</dcterms:modified>
</cp:coreProperties>
</file>