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9"/>
        <w:gridCol w:w="3034"/>
        <w:gridCol w:w="4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przemówił do Gada, jasnowidza Dawida,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przemówił do Gada, jasnowidza Dawida: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Gada, widzącego Dawida: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Pan do Gada, proroka Dawidowego,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Gada, widzącego Dawidowego,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Gada, ”Widzącego” Dawidowego,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przemówił Pan do Gada, jasnowidza Dawida,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polecił Gadowi, który był Widzącym u Dawida: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Gada, widzącego Dawidowego: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przemówił do Gada, który był ”widzącym” Dawida,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до Ґада видючого, що в Давида,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WIEKUISTY powiedział do Gada, proroka Dawida,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przemówił do Gada, który był wizjonerem Dawida,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2024-04-29T19:51:58Z</dcterms:modified>
</cp:coreProperties>
</file>