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też wszystkim książętom Izraela, aby wspierali Salomona, jego syna: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nakazał wszystkim książętom Izraela, aby pomagali jego synowi Salomonowi;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wszystkim książętom Izraelakim, aby pomagali Salomonowi synowi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wszytkim książętam Izraelskim, aby pomagali Salomonowi, synowi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Dawid wszystkim książętom Izraela, aby pomagali jego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Dawid wszystkim książętom Izraela, aby pomagali Salomonowi, jego synowi,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książętom Izraela, aby pomagali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wszystkim przywódcom Izraela, aby wsparli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wszystkim książętom izraelskim, aby pomagali jego synowi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Давид всім володарям Ізраїля помагати його синові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przykazał wszystkim książętom israelskim, by pomagali Salomonowi, jego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nakazał wszystkim książętom izraelskim, 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2024-04-29T05:17:56Z</dcterms:modified>
</cp:coreProperties>
</file>