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6"/>
        <w:gridCol w:w="6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Salomona, swojego syna, i nakazał mu zbudować dom dla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2024-04-29T00:03:56Z</dcterms:modified>
</cp:coreProperties>
</file>