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9"/>
        <w:gridCol w:w="6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Jachat był naczelnikiem, Ziza drugim, a Jeusz i Beria nie obfitowali w synów, stanowili więc dla domu ojca jeden oddział.*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oddział, ּ</w:t>
      </w:r>
      <w:r>
        <w:rPr>
          <w:rtl/>
        </w:rPr>
        <w:t>פְקֻּדָה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2024-05-03T00:48:54Z</dcterms:modified>
</cp:coreProperties>
</file>