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4"/>
        <w:gridCol w:w="1978"/>
        <w:gridCol w:w="2400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2024-05-05T15:14:20Z</dcterms:modified>
</cp:coreProperties>
</file>