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Netaniasz,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na Netaniasza,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Piąty: Netaniasz;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Натанія,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Nethanję,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2024-06-01T01:14:39Z</dcterms:modified>
</cp:coreProperties>
</file>