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— na Mattaniasza,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Dziewiąty: Mattaniasz;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Мантанія,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2024-06-01T00:44:26Z</dcterms:modified>
</cp:coreProperties>
</file>