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— na Eliatę,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Elijata,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Eliata,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[padł] na Eliatę;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Elijjatę,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Двадцятий Еліята,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dwudziesty, na Eliatę,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2024-06-01T00:08:04Z</dcterms:modified>
</cp:coreProperties>
</file>