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królewskiego jasnowidza w sprawach Bożych,* do wznoszenia rogu,** a Bóg dał Hemanowi czternastu synów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królewskiego jasnowidza w sprawach Bożych,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wznoszenia rogu, Bóg zaś dał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Hemana, widzącego królewskiego w słowach Bożych, dla podnoszenia rogu. I Bóg dał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synowie Hemana, widzącego królewskiego w słowach Bożych, ku wywyższeniu rogu: bo dał Bóg czternaście synów Hemanowych,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synowie Heman, Widzącego królewskiego w rzeczach Bożych, aby wywyższał róg. I dał Bóg Hemanowi synów czternaście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Hemana, ”Widzącego” królewskiego, zgodnie z obietnicą wywyższenia go przez Boga. Bóg dał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jasnowidza królewskiego w sprawach Bożych, zgodnie z obietnicą Pana, że wywyższy jego moc; dał bowiem Bóg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królewskiego Widzącego dla jego wywyższenia według słów Boga. I Bóg dał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widzącego królewskiego, danymi mu zgodnie z obietnicą Boga dla Jego większej chwały. Heman miał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Hemana, ”widzącego” królewskiego, [obdarzonego biegłością] w rzeczach Bożych, dla podniesienia potęgi [króla]; a dał Bóg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ці сини Емана царського музиканта в божих словах, щоб піднести ріг, і Бог дав Еманові чотирнадцять синів і три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Hemana, królewskiego proroka słowa Boga, do wywyższenia władzy; bowiem Bóg dał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wizjonera królewskiego w sprawach prawdziwego Boga, by został wywyższony jego róg; i prawdziwy Bóg dał Hemanowi czternastu synów oraz trzy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sprawach Bożych, ּ</w:t>
      </w:r>
      <w:r>
        <w:rPr>
          <w:rtl/>
        </w:rPr>
        <w:t>בְדִבְרֵי הָאֱֹלהִים</w:t>
      </w:r>
      <w:r>
        <w:rPr>
          <w:rtl w:val="0"/>
        </w:rPr>
        <w:t xml:space="preserve"> , lub: przez słowa Boże.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wznoszenia rogu, </w:t>
      </w:r>
      <w:r>
        <w:rPr>
          <w:rtl/>
        </w:rPr>
        <w:t>קָרֶן לְהָרִים</w:t>
      </w:r>
      <w:r>
        <w:rPr>
          <w:rtl w:val="0"/>
        </w:rPr>
        <w:t xml:space="preserve"> , idiom (?): dla wywyższenia rogu.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2024-05-31T23:56:56Z</dcterms:modified>
</cp:coreProperties>
</file>