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grupy odźwiernych dla synów Korachitów* i dla synów Merariego.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B : Kahatytów, </w:t>
      </w:r>
      <w:r>
        <w:rPr>
          <w:rtl/>
        </w:rPr>
        <w:t>קהת</w:t>
      </w:r>
      <w:r>
        <w:rPr>
          <w:rtl w:val="0"/>
        </w:rPr>
        <w:t xml:space="preserve"> , κααθ.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2024-04-29T02:44:05Z</dcterms:modified>
</cp:coreProperties>
</file>