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Chaszabiasz i jego bracia, ludzie dzielni, tysiąc siedmiuset, stali na straży Izraela na zachód od Jordanu we wszystkich dziełach JAHWE i w służbie na rzecz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2024-04-29T06:44:39Z</dcterms:modified>
</cp:coreProperties>
</file>