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naczelnikiem Hebronitów według swoich rodowodów, według (rodu) ojców, był Jerijasz – w czterdziestym roku panowania Dawida szukano i znaleziono wśród nich dzielnych ludzi w Jazer Gileadzkim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2024-04-28T23:37:47Z</dcterms:modified>
</cp:coreProperties>
</file>