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Amiela szóstego, Issachara siódmego, Peultaja ósmego – gdyż Bóg mu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2024-04-29T04:39:55Z</dcterms:modified>
</cp:coreProperties>
</file>