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 — to byli książęta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Danitami — Azareel, syn Jerochama.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Danowem Azraeel, syn Jerohamowy. Cić są książęta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Dan, Ezrihel, syn Jeroham: ci książęta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Azareel, syn Jerochama. Ci byli książętami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Jerochama. To byli przywódcy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– Azarel, syn Jerochama. Ci byli książętami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Danitom - Azareel, syn Jerochama. Byli oni przywódcami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- Azarel, syn Jerochama. Oni to byli książętami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Дана Азараїл син Йорама. Це патріярхи родів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Danem Azarel, syn Jerochama. Ci są władcami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– Azarel, syn Jerochama. Byli oni książętami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2024-05-05T11:39:21Z</dcterms:modified>
</cp:coreProperties>
</file>