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5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dziękujemy Ci, Boże nasz,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dziękujemy ci i wychwalamy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nasz! wyznajemy cię, a chwalimy imię sławy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Boże nasz, wyznawamy tobie i chwalimy imię twoje sławne.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dzięki Ci składamy i wychwalamy przesławne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Boże nasz, składamy ci dzięki i wielbimy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wysławiamy Cię i wielbimy Twoje chwalebne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nasz, sławimy Ciebie i wychwalamy Twoje piękne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nasz, uwielbiamy Cię i wysławiamy chwalebne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Господи, визнаємося Тобі і прославляємо імя твоєї 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nasz Boże, my Ciebie wyznajemy i chwalimy Imię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dziękujemy ci i wysławiamy twoje wspaniałe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2024-05-05T09:36:31Z</dcterms:modified>
</cp:coreProperties>
</file>